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9" w:type="pct"/>
        <w:tblCellSpacing w:w="15" w:type="dxa"/>
        <w:tblInd w:w="-381" w:type="dxa"/>
        <w:tblLook w:val="04A0"/>
      </w:tblPr>
      <w:tblGrid>
        <w:gridCol w:w="4806"/>
        <w:gridCol w:w="5544"/>
      </w:tblGrid>
      <w:tr w:rsidR="00447572" w:rsidRPr="00170DB0" w:rsidTr="00447572">
        <w:trPr>
          <w:tblCellSpacing w:w="15" w:type="dxa"/>
        </w:trPr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72" w:rsidRPr="00170DB0" w:rsidRDefault="00447572" w:rsidP="000E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7572" w:rsidRPr="00170DB0" w:rsidRDefault="002E44FD" w:rsidP="000E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Куратором ________</w:t>
            </w:r>
            <w:r w:rsidR="00A8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</w:t>
            </w:r>
            <w:r w:rsidR="00A7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47572"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47572" w:rsidRPr="00170DB0" w:rsidRDefault="00447572" w:rsidP="000E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72" w:rsidRPr="00170DB0" w:rsidRDefault="00447572" w:rsidP="000E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447572" w:rsidRPr="00170DB0" w:rsidRDefault="00447572" w:rsidP="000E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447572" w:rsidRPr="00170DB0" w:rsidRDefault="00447572" w:rsidP="000E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A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A2486" w:rsidRPr="00AA2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="00AA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A8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7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47572" w:rsidRDefault="00447572" w:rsidP="000E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B0" w:rsidRDefault="00170DB0" w:rsidP="000E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B0" w:rsidRPr="00170DB0" w:rsidRDefault="00170DB0" w:rsidP="000E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447572" w:rsidRPr="00170DB0" w:rsidRDefault="00A70490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Большелеушинская</w:t>
      </w:r>
      <w:r w:rsidR="00447572"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70DB0" w:rsidRPr="00170DB0" w:rsidRDefault="00170DB0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«Школа наставничества»</w:t>
      </w:r>
    </w:p>
    <w:p w:rsidR="00447572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DB0" w:rsidRPr="00170DB0" w:rsidRDefault="00170DB0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– 3 года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="00A70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квалификационной категории </w:t>
      </w:r>
    </w:p>
    <w:p w:rsidR="00447572" w:rsidRPr="00170DB0" w:rsidRDefault="00A70490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447572"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="00A7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квалификационной категории </w:t>
      </w:r>
    </w:p>
    <w:p w:rsidR="00447572" w:rsidRPr="00170DB0" w:rsidRDefault="00A70490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Сидоровой А.В.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377719" w:rsidRDefault="00447572" w:rsidP="0044757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447572" w:rsidRPr="00377719" w:rsidRDefault="00447572" w:rsidP="0044757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A70490" w:rsidRDefault="00A70490" w:rsidP="0044757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A70490" w:rsidRDefault="00A70490" w:rsidP="0044757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447572" w:rsidRPr="00377719" w:rsidRDefault="00447572" w:rsidP="0044757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20</w:t>
      </w:r>
      <w:r w:rsidR="00A70490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20</w:t>
      </w:r>
      <w:r w:rsidRPr="00377719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год</w:t>
      </w:r>
    </w:p>
    <w:p w:rsidR="00AE424E" w:rsidRPr="00AE424E" w:rsidRDefault="00AE424E" w:rsidP="00170DB0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современных условиях профессионального образования недостаточное внимание уделяется </w:t>
      </w:r>
      <w:proofErr w:type="spellStart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ориентированной подготовке будущих специалистов, поэтому  выпускник вуза, колледжа вынужден в максимально короткие сроки адаптироваться в новых для него условиях практической деяте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льности. Сегодня  наставничество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</w:t>
      </w:r>
      <w:r w:rsidR="00A70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Большелеушинская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наставничества затрагивает интересы  трёх субъектов взаимодействия: обучаемого, самого наставника и организации-работодателя.</w:t>
      </w:r>
    </w:p>
    <w:p w:rsidR="00B83551" w:rsidRDefault="00B83551" w:rsidP="00B83551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школе нужен профессиональный </w:t>
      </w: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социально</w:t>
      </w: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наставника, который готов оказать ему практическую и теоретическую помощь на рабочем месте и повысить его профессиональную компетентность. Возврат к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8D0E1B" w:rsidRDefault="00AE424E" w:rsidP="008D0E1B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1.Цель программы:</w:t>
      </w:r>
      <w:r w:rsidRPr="00AE4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 постепенное вовлечение молодого учителя во все сферы профессиональной деятельности; способствовать становлению професс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иональной деятельности педагога; </w:t>
      </w:r>
      <w:r w:rsidR="008D0E1B" w:rsidRP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Задачи программы: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воспитывать у молодых специалистов потребность в непрерывном самообразовании</w:t>
      </w:r>
      <w:r w:rsidR="00A3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профессиональной адаптации молодого педагога в коллективе.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B83551" w:rsidRDefault="00AE424E" w:rsidP="00B83551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Планируемые результатыПрограммы: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молодого специалиста, в будущем состоявшегося Учителя</w:t>
      </w:r>
      <w:r w:rsidR="00A34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оценки уровня профессиональной деятельности, посредством прохождения процедуры аттестации на квалификационную категорию и накопления «индивидуальной методической копилки»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методической работы;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качества образования; 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учебно-воспитательного процесса.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Индикативные показатели Программы: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нетрадиционных уроков;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воспитательную систему;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учащихся;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учителя-профессионала;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Организация работы по программе: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специалистами ведется по плану, составленному к началу учебного года.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Основные направления  работы по реализации Программы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планов работы с молодыми специалистами.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информационно-методического центра включает: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 оптимальных условий для успешной работы</w:t>
      </w:r>
      <w:r w:rsidR="00A34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индивидуальных бесед и консультаций с молодыми специалистами;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анкетирования и составление информационной карточки молодого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работы молодого учителя проводится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наставничества. Закрепление педагогов-наставников за молодыми специалистами и организация их работы.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плана работы молодого специалиста.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учащихся; заполнение листа самооценки молодого специалиста, в котором выявляется, что знает и умеет молодой специалист и на каком уровне, а также с какими затруднениями сталкивается в своей работе молодой учитель.</w:t>
      </w:r>
    </w:p>
    <w:p w:rsidR="00AE424E" w:rsidRPr="00170DB0" w:rsidRDefault="00AE424E" w:rsidP="00170DB0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П</w:t>
      </w:r>
      <w:r w:rsidR="008D0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рограмме «Школа наставничества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– составная  часть методической службы.</w:t>
      </w:r>
    </w:p>
    <w:p w:rsidR="00AE424E" w:rsidRDefault="00AE424E" w:rsidP="00AE424E">
      <w:pPr>
        <w:tabs>
          <w:tab w:val="left" w:pos="54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34E21" w:rsidRPr="00AE424E" w:rsidRDefault="00A34E21" w:rsidP="00AE424E">
      <w:pPr>
        <w:tabs>
          <w:tab w:val="left" w:pos="54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2. Этапы реализации Программы: 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этап – диагностический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этап – самостоятельный творческий поиск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этап – оценочно-рефлексивный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(1 год работы)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«Знания и умения учителя - залог творчества и успеха учащихся»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76"/>
        <w:gridCol w:w="2242"/>
        <w:gridCol w:w="5746"/>
        <w:gridCol w:w="1443"/>
      </w:tblGrid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Краткий обзор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рассматриваемых</w:t>
            </w:r>
            <w:proofErr w:type="gramEnd"/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учителем.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с молодым специалистом;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традициями школы; 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умений и навыков молодого учителя.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информационной карточки. 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основных проблем начинающего педагога.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«Закона об образовании», документов Министерства образования, локальных актов школы, включающих в себя положения о заполнении, ведении и проверке классных журналов, тетрадей и дневников учащихся</w:t>
            </w:r>
            <w:r w:rsidR="0012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УМК, предметными программами.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Коррекция календарных и поурочных планов молодых специалистов.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AE424E" w:rsidRPr="00AE424E" w:rsidTr="00170DB0">
        <w:trPr>
          <w:trHeight w:val="21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20832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17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урок. Требования к организации.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требования к уроку.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«Типы и формы уроков, факторы, влияющие на качество преподавания».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обучения формам организации уроков.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схема тематического плана урока.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открытых уроков.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требования к обучению школьников.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«Оптимизация выбора методов и средств обучения при организации разных видов урока»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20832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7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умений, навыков учащихся. Виды контроля.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знаний учащихся: теория, психология, практика. 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оценивания учебной деятельности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мониторинговых исследований: образцы составления обобщающих таблиц, отслеживающих результаты учебной деятельности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учащихся и педагогической деятельности учителя, способы определения рейтинга учебных достижений учащихся и выявления степени обученности учащихся, бланк анализа проведённых контрольных работ и мониторинговых исследований 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мер, направленных на предупреждение неуспеваемости школьников. </w:t>
            </w:r>
          </w:p>
          <w:p w:rsidR="00AE424E" w:rsidRPr="00AE424E" w:rsidRDefault="00AE424E" w:rsidP="00120832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дифференцированного подхода к учащимся»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20832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17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 учителя. Функция общения на уроке.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на тему: «Трудная ситуация на уроке и ваш выход из неё». Общая схема анализа причин конфликтных ситуаций</w:t>
            </w:r>
            <w:r w:rsidR="0012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различных стилей педагогического общения. Преимущества демократического стиля общения. 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разработок: «Система мер, направленных на предупреждение неуспеваемости учащихся»; «Анализ внеклассного мероприятия», «Методика проведения родительского собрания», «Тематика родительских собраний»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Психологические тренинги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«Учусь строить отношения», «Анализ педагогических ситуаций»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учителя – лучшее обучение.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Выбор методической темы. Планирование 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над методической темой на год: схема плана работы над методической темой (программа саморазвития)</w:t>
            </w:r>
            <w:r w:rsidR="0012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Микроисследование организации работы с начинающими педагогами в школе и уровни компетенции молодого специалиста</w:t>
            </w:r>
            <w:r w:rsidR="0012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20832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17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Бенефис молодого учителя.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 молодых педагогов.</w:t>
            </w:r>
          </w:p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учителя-наставника.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«Педагогическая культура учителя – основа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учебно-воспитательного процесса»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20832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7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70DB0" w:rsidRDefault="00170DB0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lastRenderedPageBreak/>
        <w:t>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(2 год работы)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«Самостоятельный творческий поиск»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2236"/>
        <w:gridCol w:w="5844"/>
        <w:gridCol w:w="1417"/>
      </w:tblGrid>
      <w:tr w:rsidR="00AE424E" w:rsidRPr="00AE424E" w:rsidTr="00170DB0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170DB0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170DB0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изменений в программах, учебных планах, других документах к началу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170DB0">
        <w:trPr>
          <w:trHeight w:val="36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руководство. Составление характеристики класса с учётом возрастных особенностей учащихся.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воспитательной системы класса (диагностическое исследование целей класса, проектирование целей, деятельность по сплочению и развитию классного коллектива, критерии и способы изучения эффективности воспитательной системы класса).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планами работы лучших классных руководителей школы.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плана воспитательной работы классного руководителя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составления психолого-педагогической характеристики класса и учащегося. </w:t>
            </w:r>
          </w:p>
          <w:p w:rsidR="00AE424E" w:rsidRPr="00120832" w:rsidRDefault="00AE424E" w:rsidP="00120832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как урок взаимопонимания.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AE424E" w:rsidRPr="00AE424E" w:rsidTr="00170DB0">
        <w:trPr>
          <w:trHeight w:val="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432"/>
                <w:tab w:val="left" w:pos="540"/>
                <w:tab w:val="left" w:pos="720"/>
              </w:tabs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«Учебно-исследовательская деятельность учащихся как модель педагогической технологии»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исследовательской работы учащихся, оформление работ, подготовка к выступлению и защите реферата»</w:t>
            </w:r>
          </w:p>
          <w:p w:rsidR="00AE424E" w:rsidRPr="00AE424E" w:rsidRDefault="00AE424E" w:rsidP="00AE424E">
            <w:p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AE424E" w:rsidRPr="00AE424E" w:rsidTr="00170DB0">
        <w:trPr>
          <w:trHeight w:val="2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целеполагания урока. Самоанализ урока.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целеполагания. Основы самоанализа урока. </w:t>
            </w:r>
            <w:r w:rsidRPr="00AE42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Программа самонаблюдения и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Самоанализ по качеству цели и задач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Образцы самоанализа урока. Сравнительный анализ и самоанализа урока.Памятка для проведения самоанализа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уроков молодых учителей администрацией и учителями-наставниками с целью оказания методической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24E" w:rsidRPr="00AE424E" w:rsidTr="00170DB0">
        <w:trPr>
          <w:trHeight w:val="1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урока.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проведения анализа урока. Советы молодому учителю по подготовке урока</w:t>
            </w:r>
          </w:p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анализ урока учителем и завучем – эффективный способ внутришкольного повышения квалификации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E424E" w:rsidRPr="00AE424E" w:rsidTr="00170DB0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достижений молодого учителя.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Динамика роста профессионализма молодого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учителя: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открытые уроки;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выступления-презентации на педсовете по теме самообразования;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выставка (систематизация наработок за 2 года профессиональной деятельности);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представление молодого учителя наставником.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«Компетенции и компетентность»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Апрель–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AE424E" w:rsidRPr="00AE424E" w:rsidTr="00170DB0">
        <w:trPr>
          <w:trHeight w:val="7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832" w:rsidRDefault="00120832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lastRenderedPageBreak/>
        <w:t>III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(3 год работы)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«Выбор индивидуальной линии</w:t>
      </w:r>
      <w:r w:rsidRPr="00AE42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443" w:type="dxa"/>
        <w:tblInd w:w="-318" w:type="dxa"/>
        <w:tblLayout w:type="fixed"/>
        <w:tblLook w:val="0000"/>
      </w:tblPr>
      <w:tblGrid>
        <w:gridCol w:w="883"/>
        <w:gridCol w:w="2282"/>
        <w:gridCol w:w="5887"/>
        <w:gridCol w:w="1391"/>
      </w:tblGrid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изменений в программах, учебных планах, других документах к началу учебного года.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Аттестация. Требования к квалификации педагогических работников.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 по аттестации педагогических работников. </w:t>
            </w:r>
          </w:p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Портфолио аттестуемого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ноябрь 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Нестандартные формы урока.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технологий.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нестандартных уроков, нестандартные уроки в планах методической работы, карты экспертной оценки проведения нестандартных уроков.</w:t>
            </w:r>
          </w:p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учебной деятельности. Создание программного продукта.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Внеклассная работа по предмету.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молодых специалистов в научно-исследовательскую деятельность. Методика работы с одарёнными детьми.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Разнообразие методов и форм внеклассной работы по предмету.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с одаренными детьми.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«одарённые дети», «высоко мотивированные дети». Качества педагогов, необходимые для работы с одарёнными детьми. Организация научно-исследовательской деятельности учащихся.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деятельность молодых педагогов.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– март 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C07554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квалификации и профессиональная переподготовка.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школы. Социальный заказ общества.</w:t>
            </w:r>
          </w:p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учителя по достижению уровня умений и навыков, заложенных в модели выпускника  школы.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Успешность педагогической деятельности. Управленческие умения учителя и пути дальнейшего развития.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«Школы наставничества»: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молодого учителя. Тесты-матрицы «Влияние стимулов на деятельность учителя», «Портрет учителя глазами коллег и учащихся», «Модель значимых качеств учителя», «Формальные критерии успешности учителя».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карьерных перспектив молодого учителя.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«Анализ учителем особенностей индивидуального стиля своей деятельности»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Конференция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«Учиться самому, чтобы успешнее учить других».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AE424E" w:rsidRPr="00AE424E" w:rsidTr="00170DB0">
        <w:trPr>
          <w:trHeight w:val="193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  <w:p w:rsidR="00AE424E" w:rsidRPr="00AE424E" w:rsidRDefault="00AE424E" w:rsidP="00AE424E">
            <w:p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Планируемые результаты Программы: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 подготовка к профессиональной деятельности молодого специалиста.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научно-методической работы учреждения образования.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образования. 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образовательного  процесса.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Индикативные показатели Программы:</w:t>
      </w:r>
    </w:p>
    <w:p w:rsidR="00AE424E" w:rsidRPr="00AE424E" w:rsidRDefault="00AE424E" w:rsidP="00AE424E">
      <w:pPr>
        <w:numPr>
          <w:ilvl w:val="0"/>
          <w:numId w:val="3"/>
        </w:numPr>
        <w:tabs>
          <w:tab w:val="clear" w:pos="707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clear" w:pos="707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уроков в соответствии с требованиями ФГОС ОО.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clear" w:pos="707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clear" w:pos="707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рабочую программу,  воспитательную систему, урок.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clear" w:pos="707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clear" w:pos="707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предметных, метапредметных и личностных результатов освоения ОП ОО, уровня формирования УУД  учащихся.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clear" w:pos="707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Становление молодого учителя как учителя-профессионала.</w:t>
      </w:r>
    </w:p>
    <w:p w:rsidR="00AE424E" w:rsidRPr="00AE424E" w:rsidRDefault="00AE424E" w:rsidP="00AE424E">
      <w:pPr>
        <w:numPr>
          <w:ilvl w:val="0"/>
          <w:numId w:val="3"/>
        </w:numPr>
        <w:tabs>
          <w:tab w:val="clear" w:pos="707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Организация работы по программе:</w:t>
      </w:r>
    </w:p>
    <w:p w:rsidR="00AA2486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 ведется по плану, составленному к началу учебного года.</w:t>
      </w:r>
    </w:p>
    <w:p w:rsidR="00AE424E" w:rsidRPr="00AE424E" w:rsidRDefault="00120832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корректировка плана работы «Школа молодого педагога» в связи с форс-мажорными обстоятельствами</w:t>
      </w:r>
      <w:r w:rsidR="00AA2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этого этапы реализации и сроки исполнения программы могут быть сокращены.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84" w:rsidRDefault="00E05384"/>
    <w:sectPr w:rsidR="00E05384" w:rsidSect="00BF2B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07" w:rsidRDefault="00321107" w:rsidP="00170DB0">
      <w:pPr>
        <w:spacing w:after="0" w:line="240" w:lineRule="auto"/>
      </w:pPr>
      <w:r>
        <w:separator/>
      </w:r>
    </w:p>
  </w:endnote>
  <w:endnote w:type="continuationSeparator" w:id="1">
    <w:p w:rsidR="00321107" w:rsidRDefault="00321107" w:rsidP="001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389021"/>
      <w:docPartObj>
        <w:docPartGallery w:val="Page Numbers (Bottom of Page)"/>
        <w:docPartUnique/>
      </w:docPartObj>
    </w:sdtPr>
    <w:sdtContent>
      <w:p w:rsidR="00170DB0" w:rsidRDefault="00BF2BDD">
        <w:pPr>
          <w:pStyle w:val="a7"/>
          <w:jc w:val="center"/>
        </w:pPr>
        <w:r>
          <w:fldChar w:fldCharType="begin"/>
        </w:r>
        <w:r w:rsidR="00170DB0">
          <w:instrText>PAGE   \* MERGEFORMAT</w:instrText>
        </w:r>
        <w:r>
          <w:fldChar w:fldCharType="separate"/>
        </w:r>
        <w:r w:rsidR="00A83758">
          <w:rPr>
            <w:noProof/>
          </w:rPr>
          <w:t>1</w:t>
        </w:r>
        <w:r>
          <w:fldChar w:fldCharType="end"/>
        </w:r>
      </w:p>
    </w:sdtContent>
  </w:sdt>
  <w:p w:rsidR="00170DB0" w:rsidRDefault="00170D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07" w:rsidRDefault="00321107" w:rsidP="00170DB0">
      <w:pPr>
        <w:spacing w:after="0" w:line="240" w:lineRule="auto"/>
      </w:pPr>
      <w:r>
        <w:separator/>
      </w:r>
    </w:p>
  </w:footnote>
  <w:footnote w:type="continuationSeparator" w:id="1">
    <w:p w:rsidR="00321107" w:rsidRDefault="00321107" w:rsidP="0017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F358C"/>
    <w:multiLevelType w:val="hybridMultilevel"/>
    <w:tmpl w:val="07E4386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9EB3E38"/>
    <w:multiLevelType w:val="hybridMultilevel"/>
    <w:tmpl w:val="55B8074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C5D7E05"/>
    <w:multiLevelType w:val="hybridMultilevel"/>
    <w:tmpl w:val="94A064B0"/>
    <w:lvl w:ilvl="0" w:tplc="9476D836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7">
    <w:nsid w:val="238B5142"/>
    <w:multiLevelType w:val="hybridMultilevel"/>
    <w:tmpl w:val="A85416E2"/>
    <w:lvl w:ilvl="0" w:tplc="54081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0032A4"/>
    <w:multiLevelType w:val="hybridMultilevel"/>
    <w:tmpl w:val="106C5D08"/>
    <w:lvl w:ilvl="0" w:tplc="9476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63951"/>
    <w:multiLevelType w:val="hybridMultilevel"/>
    <w:tmpl w:val="8E50F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3A5E7826"/>
    <w:multiLevelType w:val="hybridMultilevel"/>
    <w:tmpl w:val="308485B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3">
    <w:nsid w:val="50545CC0"/>
    <w:multiLevelType w:val="hybridMultilevel"/>
    <w:tmpl w:val="1B48085A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63F54"/>
    <w:multiLevelType w:val="hybridMultilevel"/>
    <w:tmpl w:val="5890E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20CCB"/>
    <w:multiLevelType w:val="hybridMultilevel"/>
    <w:tmpl w:val="EC5E55B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141AC"/>
    <w:multiLevelType w:val="hybridMultilevel"/>
    <w:tmpl w:val="2694471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B56198C"/>
    <w:multiLevelType w:val="hybridMultilevel"/>
    <w:tmpl w:val="7D7A46C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74DB4647"/>
    <w:multiLevelType w:val="hybridMultilevel"/>
    <w:tmpl w:val="B608ED8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C06E2"/>
    <w:multiLevelType w:val="hybridMultilevel"/>
    <w:tmpl w:val="8710FA6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7"/>
  </w:num>
  <w:num w:numId="5">
    <w:abstractNumId w:val="8"/>
  </w:num>
  <w:num w:numId="6">
    <w:abstractNumId w:val="19"/>
  </w:num>
  <w:num w:numId="7">
    <w:abstractNumId w:val="12"/>
  </w:num>
  <w:num w:numId="8">
    <w:abstractNumId w:val="22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8"/>
  </w:num>
  <w:num w:numId="14">
    <w:abstractNumId w:val="16"/>
  </w:num>
  <w:num w:numId="15">
    <w:abstractNumId w:val="5"/>
  </w:num>
  <w:num w:numId="16">
    <w:abstractNumId w:val="24"/>
  </w:num>
  <w:num w:numId="17">
    <w:abstractNumId w:val="9"/>
  </w:num>
  <w:num w:numId="18">
    <w:abstractNumId w:val="17"/>
  </w:num>
  <w:num w:numId="19">
    <w:abstractNumId w:val="13"/>
  </w:num>
  <w:num w:numId="20">
    <w:abstractNumId w:val="10"/>
  </w:num>
  <w:num w:numId="21">
    <w:abstractNumId w:val="21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24E"/>
    <w:rsid w:val="0007642B"/>
    <w:rsid w:val="00120832"/>
    <w:rsid w:val="00170DB0"/>
    <w:rsid w:val="002E44FD"/>
    <w:rsid w:val="00321107"/>
    <w:rsid w:val="00447572"/>
    <w:rsid w:val="00764778"/>
    <w:rsid w:val="008D0E1B"/>
    <w:rsid w:val="00A26771"/>
    <w:rsid w:val="00A34E21"/>
    <w:rsid w:val="00A70490"/>
    <w:rsid w:val="00A83758"/>
    <w:rsid w:val="00AA2486"/>
    <w:rsid w:val="00AE424E"/>
    <w:rsid w:val="00B706C8"/>
    <w:rsid w:val="00B83551"/>
    <w:rsid w:val="00BF2BDD"/>
    <w:rsid w:val="00C07554"/>
    <w:rsid w:val="00D06E71"/>
    <w:rsid w:val="00E0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Марина</cp:lastModifiedBy>
  <cp:revision>6</cp:revision>
  <cp:lastPrinted>2020-11-02T05:38:00Z</cp:lastPrinted>
  <dcterms:created xsi:type="dcterms:W3CDTF">2020-10-26T05:00:00Z</dcterms:created>
  <dcterms:modified xsi:type="dcterms:W3CDTF">2020-11-02T05:40:00Z</dcterms:modified>
</cp:coreProperties>
</file>